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93CFB64" w:rsidR="009815C7" w:rsidRPr="007B0071" w:rsidRDefault="00FE19BC" w:rsidP="00373F3E">
      <w:pPr>
        <w:spacing w:after="0" w:line="240" w:lineRule="auto"/>
        <w:jc w:val="center"/>
        <w:rPr>
          <w:rFonts w:ascii="Sylfaen" w:hAnsi="Sylfaen" w:cs="Sylfaen"/>
          <w:b/>
          <w:lang w:val="ka-GE"/>
        </w:rPr>
      </w:pPr>
      <w:r>
        <w:rPr>
          <w:rFonts w:ascii="Sylfaen" w:hAnsi="Sylfaen" w:cs="Sylfaen"/>
          <w:b/>
          <w:lang w:val="ka-GE"/>
        </w:rPr>
        <w:t>ზალდასტანიშვილის ქუჩის N21 და N26 მიმდებარედ</w:t>
      </w:r>
      <w:r w:rsidR="00D40992">
        <w:rPr>
          <w:rFonts w:ascii="Sylfaen" w:hAnsi="Sylfaen" w:cs="Sylfaen"/>
          <w:b/>
          <w:lang w:val="ka-GE"/>
        </w:rPr>
        <w:t xml:space="preserve"> წყ</w:t>
      </w:r>
      <w:r w:rsidR="007411DD">
        <w:rPr>
          <w:rFonts w:ascii="Sylfaen" w:hAnsi="Sylfaen" w:cs="Sylfaen"/>
          <w:b/>
          <w:lang w:val="ka-GE"/>
        </w:rPr>
        <w:t xml:space="preserve">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Pr>
          <w:rFonts w:ascii="Sylfaen" w:hAnsi="Sylfaen" w:cs="Sylfaen"/>
          <w:b/>
          <w:lang w:val="ka-GE"/>
        </w:rPr>
        <w:t>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D3934B8"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E19BC" w:rsidRPr="00FE19BC">
        <w:rPr>
          <w:rFonts w:ascii="Sylfaen" w:hAnsi="Sylfaen" w:cs="Sylfaen"/>
          <w:lang w:val="ka-GE"/>
        </w:rPr>
        <w:t xml:space="preserve">ზალდასტანიშვილის ქუჩის N21 და N26 მიმდებარედ წყალსადენისა და წყალარინების ქსელების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6D8CC43" w:rsidR="00DB5C8D" w:rsidRPr="006005A1" w:rsidRDefault="00FE19BC" w:rsidP="00696A50">
      <w:pPr>
        <w:spacing w:after="0" w:line="240" w:lineRule="auto"/>
        <w:jc w:val="both"/>
        <w:rPr>
          <w:rFonts w:ascii="Sylfaen" w:hAnsi="Sylfaen" w:cs="Sylfaen"/>
          <w:lang w:val="ka-GE"/>
        </w:rPr>
      </w:pPr>
      <w:r w:rsidRPr="00FE19BC">
        <w:rPr>
          <w:rFonts w:ascii="Sylfaen" w:hAnsi="Sylfaen" w:cs="Sylfaen"/>
          <w:lang w:val="ka-GE"/>
        </w:rPr>
        <w:t xml:space="preserve">ზალდასტანიშვილის ქუჩის N21 და N26 მიმდებარედ წყალსადენისა და წყალარინების ქსელების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B15AF04"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FE19BC">
        <w:rPr>
          <w:rFonts w:ascii="Sylfaen" w:hAnsi="Sylfaen"/>
          <w:lang w:val="ka-GE"/>
        </w:rPr>
        <w:t>მთაწმინდა-კრწანისის</w:t>
      </w:r>
      <w:r w:rsidR="00296CDC">
        <w:rPr>
          <w:rFonts w:ascii="Sylfaen" w:hAnsi="Sylfaen"/>
          <w:lang w:val="ka-GE"/>
        </w:rPr>
        <w:t xml:space="preserve">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995C323"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E03942">
        <w:rPr>
          <w:rFonts w:ascii="Sylfaen" w:hAnsi="Sylfaen" w:cs="Sylfaen"/>
          <w:b/>
          <w:sz w:val="20"/>
          <w:szCs w:val="20"/>
          <w:lang w:val="ka-GE"/>
        </w:rPr>
        <w:t>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E03942">
        <w:rPr>
          <w:rFonts w:ascii="Sylfaen" w:hAnsi="Sylfaen" w:cs="Sylfaen"/>
          <w:b/>
          <w:sz w:val="20"/>
          <w:szCs w:val="20"/>
          <w:lang w:val="ka-GE"/>
        </w:rPr>
        <w:t>13 იანვარი</w:t>
      </w:r>
      <w:bookmarkStart w:id="1" w:name="_GoBack"/>
      <w:bookmarkEnd w:id="1"/>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62E2BBBD" w14:textId="602FF80F" w:rsidR="004526FA" w:rsidRDefault="004526FA" w:rsidP="00696A50">
      <w:pPr>
        <w:spacing w:after="0"/>
        <w:jc w:val="both"/>
        <w:rPr>
          <w:rFonts w:ascii="Sylfaen" w:hAnsi="Sylfaen"/>
          <w:b/>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1455E" w14:textId="77777777" w:rsidR="00941613" w:rsidRDefault="00941613" w:rsidP="007902EA">
      <w:pPr>
        <w:spacing w:after="0" w:line="240" w:lineRule="auto"/>
      </w:pPr>
      <w:r>
        <w:separator/>
      </w:r>
    </w:p>
  </w:endnote>
  <w:endnote w:type="continuationSeparator" w:id="0">
    <w:p w14:paraId="6B529B65" w14:textId="77777777" w:rsidR="00941613" w:rsidRDefault="0094161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54BE312" w:rsidR="004A3BD8" w:rsidRDefault="004A3BD8">
        <w:pPr>
          <w:pStyle w:val="Footer"/>
          <w:jc w:val="right"/>
        </w:pPr>
        <w:r>
          <w:fldChar w:fldCharType="begin"/>
        </w:r>
        <w:r>
          <w:instrText xml:space="preserve"> PAGE   \* MERGEFORMAT </w:instrText>
        </w:r>
        <w:r>
          <w:fldChar w:fldCharType="separate"/>
        </w:r>
        <w:r w:rsidR="00941613">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B6D23" w14:textId="77777777" w:rsidR="00941613" w:rsidRDefault="00941613" w:rsidP="007902EA">
      <w:pPr>
        <w:spacing w:after="0" w:line="240" w:lineRule="auto"/>
      </w:pPr>
      <w:r>
        <w:separator/>
      </w:r>
    </w:p>
  </w:footnote>
  <w:footnote w:type="continuationSeparator" w:id="0">
    <w:p w14:paraId="006CF967" w14:textId="77777777" w:rsidR="00941613" w:rsidRDefault="0094161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466D"/>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E0FBD"/>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3F78F5"/>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E2739"/>
    <w:rsid w:val="005F3357"/>
    <w:rsid w:val="006005A1"/>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689B"/>
    <w:rsid w:val="00667B1F"/>
    <w:rsid w:val="00670B37"/>
    <w:rsid w:val="00674470"/>
    <w:rsid w:val="0067481E"/>
    <w:rsid w:val="00674F71"/>
    <w:rsid w:val="00680844"/>
    <w:rsid w:val="00681B23"/>
    <w:rsid w:val="00683946"/>
    <w:rsid w:val="006925FB"/>
    <w:rsid w:val="00692B13"/>
    <w:rsid w:val="0069500B"/>
    <w:rsid w:val="00696A50"/>
    <w:rsid w:val="006A0DDD"/>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87086"/>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474C"/>
    <w:rsid w:val="008A5094"/>
    <w:rsid w:val="008A673F"/>
    <w:rsid w:val="008B04EA"/>
    <w:rsid w:val="008B67F1"/>
    <w:rsid w:val="008C04FA"/>
    <w:rsid w:val="008C0A74"/>
    <w:rsid w:val="008C35CC"/>
    <w:rsid w:val="008D04C5"/>
    <w:rsid w:val="008D3970"/>
    <w:rsid w:val="008D3CB4"/>
    <w:rsid w:val="008E10E6"/>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41613"/>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E5A73"/>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52D3"/>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3942"/>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19BC"/>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B2238-E394-4A35-AEFE-3F5F0A077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6</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297</cp:revision>
  <cp:lastPrinted>2015-07-27T06:36:00Z</cp:lastPrinted>
  <dcterms:created xsi:type="dcterms:W3CDTF">2017-02-28T15:04:00Z</dcterms:created>
  <dcterms:modified xsi:type="dcterms:W3CDTF">2022-12-29T16:29:00Z</dcterms:modified>
</cp:coreProperties>
</file>